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5D738B" w:rsidRPr="00776828">
        <w:trPr>
          <w:jc w:val="center"/>
        </w:trPr>
        <w:tc>
          <w:tcPr>
            <w:tcW w:w="9576" w:type="dxa"/>
          </w:tcPr>
          <w:p w:rsidR="005D738B" w:rsidRPr="00776828" w:rsidRDefault="007F76C8" w:rsidP="007F76C8">
            <w:pPr>
              <w:pStyle w:val="Prvnstrnkazhlav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  <w:lang w:val="en-US"/>
              </w:rPr>
            </w:pPr>
            <w:r w:rsidRPr="00776828">
              <w:rPr>
                <w:rFonts w:ascii="Times New Roman" w:hAnsi="Times New Roman" w:cs="Times New Roman"/>
                <w:b/>
                <w:color w:val="006600"/>
                <w:sz w:val="40"/>
                <w:szCs w:val="40"/>
                <w:lang w:val="en-US"/>
              </w:rPr>
              <w:t>Curriculum Vitae</w:t>
            </w:r>
          </w:p>
        </w:tc>
      </w:tr>
    </w:tbl>
    <w:sdt>
      <w:sdtPr>
        <w:rPr>
          <w:lang w:val="en-US"/>
        </w:rPr>
        <w:alias w:val="Jméno v životopisu"/>
        <w:tag w:val="Jméno v životopisu"/>
        <w:id w:val="703981219"/>
        <w:placeholder>
          <w:docPart w:val="93584D8442684D04836AC76BE9A9EF1F"/>
        </w:placeholder>
        <w:docPartList>
          <w:docPartGallery w:val="Quick Parts"/>
          <w:docPartCategory w:val=" Jméno v životopisu"/>
        </w:docPartList>
      </w:sdtPr>
      <w:sdtEndPr/>
      <w:sdtContent>
        <w:p w:rsidR="005D738B" w:rsidRPr="00776828" w:rsidRDefault="005D738B">
          <w:pPr>
            <w:pStyle w:val="Bezmezer"/>
            <w:rPr>
              <w:lang w:val="en-US"/>
            </w:rPr>
          </w:pPr>
        </w:p>
        <w:tbl>
          <w:tblPr>
            <w:tblStyle w:val="Mkatabulky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3"/>
            <w:gridCol w:w="8722"/>
          </w:tblGrid>
          <w:tr w:rsidR="005D738B" w:rsidRPr="00776828" w:rsidTr="0087056C">
            <w:trPr>
              <w:jc w:val="center"/>
            </w:trPr>
            <w:tc>
              <w:tcPr>
                <w:tcW w:w="365" w:type="dxa"/>
                <w:shd w:val="clear" w:color="auto" w:fill="006600"/>
              </w:tcPr>
              <w:p w:rsidR="005D738B" w:rsidRPr="00776828" w:rsidRDefault="005D738B">
                <w:pPr>
                  <w:rPr>
                    <w:lang w:val="en-US"/>
                  </w:rPr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5D738B" w:rsidRPr="00776828" w:rsidRDefault="00A60BBF">
                <w:pPr>
                  <w:pStyle w:val="Jmnoapjmen"/>
                  <w:rPr>
                    <w:rFonts w:ascii="Times New Roman" w:hAnsi="Times New Roman" w:cs="Times New Roman"/>
                    <w:lang w:val="en-US"/>
                  </w:rPr>
                </w:pPr>
                <w:r w:rsidRPr="00776828">
                  <w:rPr>
                    <w:color w:val="006600"/>
                    <w:spacing w:val="10"/>
                    <w:lang w:val="en-US"/>
                  </w:rPr>
                  <w:sym w:font="Wingdings 3" w:char="F07D"/>
                </w:r>
                <w:sdt>
                  <w:sdtP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id w:val="10979384"/>
                    <w:placeholder>
                      <w:docPart w:val="D90646F0873C40A08785C06677A3388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AB3610" w:rsidRPr="00776828">
                      <w:rPr>
                        <w:rFonts w:ascii="Times New Roman" w:hAnsi="Times New Roman" w:cs="Times New Roman"/>
                        <w:color w:val="auto"/>
                        <w:lang w:val="en-US"/>
                      </w:rPr>
                      <w:t>Ing.Silvie Neradilová</w:t>
                    </w:r>
                  </w:sdtContent>
                </w:sdt>
              </w:p>
              <w:p w:rsidR="005D738B" w:rsidRPr="00776828" w:rsidRDefault="00AB3610">
                <w:pPr>
                  <w:pStyle w:val="Textadresy"/>
                  <w:rPr>
                    <w:rFonts w:ascii="Times New Roman" w:hAnsi="Times New Roman" w:cs="Times New Roman"/>
                    <w:color w:val="auto"/>
                    <w:lang w:val="en-US"/>
                  </w:rPr>
                </w:pPr>
                <w:proofErr w:type="spellStart"/>
                <w:r w:rsidRPr="00776828">
                  <w:rPr>
                    <w:rFonts w:ascii="Times New Roman" w:hAnsi="Times New Roman" w:cs="Times New Roman"/>
                    <w:color w:val="auto"/>
                    <w:lang w:val="en-US"/>
                  </w:rPr>
                  <w:t>Kladeruby</w:t>
                </w:r>
                <w:proofErr w:type="spellEnd"/>
                <w:r w:rsidRPr="00776828">
                  <w:rPr>
                    <w:rFonts w:ascii="Times New Roman" w:hAnsi="Times New Roman" w:cs="Times New Roman"/>
                    <w:color w:val="auto"/>
                    <w:lang w:val="en-US"/>
                  </w:rPr>
                  <w:t xml:space="preserve"> 2, 756 43, </w:t>
                </w:r>
                <w:proofErr w:type="spellStart"/>
                <w:r w:rsidRPr="00776828">
                  <w:rPr>
                    <w:rFonts w:ascii="Times New Roman" w:hAnsi="Times New Roman" w:cs="Times New Roman"/>
                    <w:color w:val="auto"/>
                    <w:lang w:val="en-US"/>
                  </w:rPr>
                  <w:t>Kelč</w:t>
                </w:r>
                <w:proofErr w:type="spellEnd"/>
                <w:r w:rsidRPr="00776828">
                  <w:rPr>
                    <w:rFonts w:ascii="Times New Roman" w:hAnsi="Times New Roman" w:cs="Times New Roman"/>
                    <w:color w:val="auto"/>
                    <w:lang w:val="en-US"/>
                  </w:rPr>
                  <w:t>; Czech Republic</w:t>
                </w:r>
              </w:p>
              <w:p w:rsidR="005D738B" w:rsidRPr="00776828" w:rsidRDefault="000E7C79">
                <w:pPr>
                  <w:pStyle w:val="Textadresy"/>
                  <w:rPr>
                    <w:rFonts w:ascii="Times New Roman" w:hAnsi="Times New Roman" w:cs="Times New Roman"/>
                    <w:color w:val="auto"/>
                    <w:lang w:val="en-US"/>
                  </w:rPr>
                </w:pPr>
                <w:r w:rsidRPr="00776828">
                  <w:rPr>
                    <w:rFonts w:ascii="Times New Roman" w:hAnsi="Times New Roman" w:cs="Times New Roman"/>
                    <w:color w:val="auto"/>
                    <w:lang w:val="en-US"/>
                  </w:rPr>
                  <w:t>Phone</w:t>
                </w:r>
                <w:r w:rsidR="00A60BBF" w:rsidRPr="00776828">
                  <w:rPr>
                    <w:rFonts w:ascii="Times New Roman" w:hAnsi="Times New Roman" w:cs="Times New Roman"/>
                    <w:color w:val="auto"/>
                    <w:lang w:val="en-US"/>
                  </w:rPr>
                  <w:t xml:space="preserve">: </w:t>
                </w:r>
                <w:r w:rsidR="00CC7F56" w:rsidRPr="00776828">
                  <w:rPr>
                    <w:rFonts w:ascii="Times New Roman" w:hAnsi="Times New Roman" w:cs="Times New Roman"/>
                    <w:color w:val="auto"/>
                    <w:lang w:val="en-US"/>
                  </w:rPr>
                  <w:t>00</w:t>
                </w:r>
                <w:r w:rsidR="00AB3610" w:rsidRPr="00776828">
                  <w:rPr>
                    <w:rFonts w:ascii="Times New Roman" w:hAnsi="Times New Roman" w:cs="Times New Roman"/>
                    <w:color w:val="auto"/>
                    <w:lang w:val="en-US"/>
                  </w:rPr>
                  <w:t>420 734 492 940</w:t>
                </w:r>
              </w:p>
              <w:p w:rsidR="005D738B" w:rsidRPr="00776828" w:rsidRDefault="00A60BBF" w:rsidP="00AB3610">
                <w:pPr>
                  <w:pStyle w:val="Textadresy"/>
                  <w:rPr>
                    <w:lang w:val="en-US"/>
                  </w:rPr>
                </w:pPr>
                <w:r w:rsidRPr="00776828">
                  <w:rPr>
                    <w:rFonts w:ascii="Times New Roman" w:hAnsi="Times New Roman" w:cs="Times New Roman"/>
                    <w:color w:val="auto"/>
                    <w:lang w:val="en-US"/>
                  </w:rPr>
                  <w:t xml:space="preserve">E-mail: </w:t>
                </w:r>
                <w:r w:rsidR="00AB3610" w:rsidRPr="00776828">
                  <w:rPr>
                    <w:rFonts w:ascii="Times New Roman" w:hAnsi="Times New Roman" w:cs="Times New Roman"/>
                    <w:color w:val="auto"/>
                    <w:lang w:val="en-US"/>
                  </w:rPr>
                  <w:t>neradilova@ftz.czu.cz</w:t>
                </w:r>
              </w:p>
            </w:tc>
          </w:tr>
        </w:tbl>
        <w:p w:rsidR="005D738B" w:rsidRPr="00776828" w:rsidRDefault="00283DF4">
          <w:pPr>
            <w:pStyle w:val="Bezmezer"/>
            <w:rPr>
              <w:lang w:val="en-US"/>
            </w:rPr>
          </w:pPr>
        </w:p>
      </w:sdtContent>
    </w:sdt>
    <w:tbl>
      <w:tblPr>
        <w:tblStyle w:val="Mkatabulky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690"/>
      </w:tblGrid>
      <w:tr w:rsidR="005D738B" w:rsidRPr="00776828" w:rsidTr="0087056C">
        <w:trPr>
          <w:jc w:val="center"/>
        </w:trPr>
        <w:tc>
          <w:tcPr>
            <w:tcW w:w="365" w:type="dxa"/>
            <w:shd w:val="clear" w:color="auto" w:fill="006600"/>
          </w:tcPr>
          <w:p w:rsidR="005D738B" w:rsidRPr="00776828" w:rsidRDefault="005D738B">
            <w:pPr>
              <w:rPr>
                <w:lang w:val="en-US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5D738B" w:rsidRPr="00776828" w:rsidRDefault="00AB3610" w:rsidP="0087056C">
            <w:pPr>
              <w:pStyle w:val="Sekce"/>
              <w:shd w:val="clear" w:color="auto" w:fill="006600"/>
              <w:rPr>
                <w:color w:val="auto"/>
                <w:sz w:val="28"/>
                <w:szCs w:val="28"/>
                <w:lang w:val="en-US"/>
              </w:rPr>
            </w:pPr>
            <w:r w:rsidRPr="00776828">
              <w:rPr>
                <w:color w:val="auto"/>
                <w:sz w:val="28"/>
                <w:szCs w:val="28"/>
                <w:lang w:val="en-US"/>
              </w:rPr>
              <w:t>Personal information:</w:t>
            </w:r>
          </w:p>
          <w:p w:rsidR="00AB3610" w:rsidRPr="00776828" w:rsidRDefault="00AB3610" w:rsidP="00AB3610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Date of Birth/ Age:</w:t>
            </w:r>
            <w:r w:rsidR="001826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8. 1990/ 27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years</w:t>
            </w:r>
          </w:p>
          <w:p w:rsidR="00AB3610" w:rsidRPr="00776828" w:rsidRDefault="00AB3610" w:rsidP="00AB3610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Sex: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Female</w:t>
            </w:r>
          </w:p>
          <w:p w:rsidR="00AB3610" w:rsidRPr="00776828" w:rsidRDefault="00AB3610" w:rsidP="00AB3610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Citizenship: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Czech</w:t>
            </w:r>
          </w:p>
          <w:p w:rsidR="00AB3610" w:rsidRPr="00776828" w:rsidRDefault="00AB3610" w:rsidP="00AB3610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Marital status: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Single</w:t>
            </w:r>
          </w:p>
          <w:p w:rsidR="00AB3610" w:rsidRPr="00776828" w:rsidRDefault="00AB3610">
            <w:pPr>
              <w:pStyle w:val="Sekce"/>
              <w:rPr>
                <w:lang w:val="en-US"/>
              </w:rPr>
            </w:pPr>
          </w:p>
          <w:p w:rsidR="00AB3610" w:rsidRPr="00776828" w:rsidRDefault="00AB3610">
            <w:pPr>
              <w:pStyle w:val="Sekce"/>
              <w:rPr>
                <w:lang w:val="en-US"/>
              </w:rPr>
            </w:pPr>
          </w:p>
          <w:p w:rsidR="005D738B" w:rsidRPr="00776828" w:rsidRDefault="00AB3610" w:rsidP="0087056C">
            <w:pPr>
              <w:pStyle w:val="Sekce"/>
              <w:shd w:val="clear" w:color="auto" w:fill="006600"/>
              <w:rPr>
                <w:color w:val="auto"/>
                <w:sz w:val="28"/>
                <w:szCs w:val="28"/>
                <w:lang w:val="en-US"/>
              </w:rPr>
            </w:pPr>
            <w:r w:rsidRPr="00776828">
              <w:rPr>
                <w:color w:val="auto"/>
                <w:sz w:val="28"/>
                <w:szCs w:val="28"/>
                <w:lang w:val="en-US"/>
              </w:rPr>
              <w:t>Education:</w:t>
            </w:r>
          </w:p>
          <w:p w:rsidR="00AB3610" w:rsidRPr="00776828" w:rsidRDefault="00AB3610" w:rsidP="00AB3610">
            <w:pPr>
              <w:pStyle w:val="Odstavecseseznamem"/>
              <w:numPr>
                <w:ilvl w:val="0"/>
                <w:numId w:val="26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High school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AB3610" w:rsidRPr="00776828" w:rsidRDefault="00AB3610" w:rsidP="00AB3610">
            <w:pPr>
              <w:pStyle w:val="Odstavecseseznamem"/>
              <w:numPr>
                <w:ilvl w:val="1"/>
                <w:numId w:val="26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Secondary Forestry Schoo</w:t>
            </w:r>
            <w:r w:rsidR="00082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in </w:t>
            </w:r>
            <w:proofErr w:type="spellStart"/>
            <w:r w:rsidR="000822B8">
              <w:rPr>
                <w:rFonts w:ascii="Times New Roman" w:hAnsi="Times New Roman"/>
                <w:sz w:val="24"/>
                <w:szCs w:val="24"/>
                <w:lang w:val="en-US"/>
              </w:rPr>
              <w:t>Hranice</w:t>
            </w:r>
            <w:proofErr w:type="spellEnd"/>
            <w:r w:rsidR="00082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2005-2009, </w:t>
            </w:r>
            <w:proofErr w:type="spellStart"/>
            <w:r w:rsidR="000822B8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: forestry, school-leaving exam</w:t>
            </w:r>
          </w:p>
          <w:p w:rsidR="00AB3610" w:rsidRPr="00776828" w:rsidRDefault="00AB3610" w:rsidP="00AB3610">
            <w:pPr>
              <w:pStyle w:val="Odstavecseseznamem"/>
              <w:numPr>
                <w:ilvl w:val="0"/>
                <w:numId w:val="26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University: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B3610" w:rsidRPr="00776828" w:rsidRDefault="00AB3610" w:rsidP="00AB3610">
            <w:pPr>
              <w:pStyle w:val="Odstavecseseznamem"/>
              <w:numPr>
                <w:ilvl w:val="1"/>
                <w:numId w:val="26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University of Life Sciences in</w:t>
            </w:r>
            <w:r w:rsidR="002853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Prague, 2009-2012, </w:t>
            </w:r>
            <w:proofErr w:type="spellStart"/>
            <w:r w:rsidR="0028530F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="002853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28530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ynology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, state final exam (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  <w:p w:rsidR="00AB3610" w:rsidRPr="00776828" w:rsidRDefault="00AB3610" w:rsidP="00AB3610">
            <w:pPr>
              <w:pStyle w:val="Odstavecseseznamem"/>
              <w:numPr>
                <w:ilvl w:val="1"/>
                <w:numId w:val="26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of Life Sciences in Prague, 2012 - 2015,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: reproductive biotechnologies, state final exam (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  <w:p w:rsidR="00AB3610" w:rsidRPr="00776828" w:rsidRDefault="00AB3610" w:rsidP="00AB3610">
            <w:pPr>
              <w:pStyle w:val="Odstavecseseznamem"/>
              <w:numPr>
                <w:ilvl w:val="0"/>
                <w:numId w:val="26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Currently: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AB3610" w:rsidRPr="00776828" w:rsidRDefault="00AB3610" w:rsidP="00AB3610">
            <w:pPr>
              <w:pStyle w:val="Odstavecseseznamem"/>
              <w:numPr>
                <w:ilvl w:val="1"/>
                <w:numId w:val="26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of Life Sciences in Prague, since 2015,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CC7F56"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Tropical Agrobiology and </w:t>
            </w:r>
            <w:proofErr w:type="spellStart"/>
            <w:r w:rsidR="00CC7F56"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Bioresource</w:t>
            </w:r>
            <w:proofErr w:type="spellEnd"/>
            <w:r w:rsidR="00CC7F56"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Management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(PhD.)</w:t>
            </w:r>
          </w:p>
          <w:p w:rsidR="005D738B" w:rsidRPr="00776828" w:rsidRDefault="005D738B">
            <w:pPr>
              <w:pStyle w:val="Seznamsodrkami"/>
              <w:numPr>
                <w:ilvl w:val="0"/>
                <w:numId w:val="0"/>
              </w:numPr>
              <w:rPr>
                <w:lang w:val="en-US"/>
              </w:rPr>
            </w:pPr>
          </w:p>
          <w:p w:rsidR="0087056C" w:rsidRPr="00776828" w:rsidRDefault="007E11B7" w:rsidP="0087056C">
            <w:pPr>
              <w:pStyle w:val="Sekce"/>
              <w:shd w:val="clear" w:color="auto" w:fill="006600"/>
              <w:rPr>
                <w:color w:val="auto"/>
                <w:sz w:val="28"/>
                <w:szCs w:val="28"/>
                <w:lang w:val="en-US"/>
              </w:rPr>
            </w:pPr>
            <w:r w:rsidRPr="00776828">
              <w:rPr>
                <w:color w:val="auto"/>
                <w:sz w:val="28"/>
                <w:szCs w:val="28"/>
                <w:lang w:val="en-US"/>
              </w:rPr>
              <w:t>Conference participations</w:t>
            </w:r>
            <w:r w:rsidR="0087056C" w:rsidRPr="00776828">
              <w:rPr>
                <w:color w:val="auto"/>
                <w:sz w:val="28"/>
                <w:szCs w:val="28"/>
                <w:lang w:val="en-US"/>
              </w:rPr>
              <w:t>:</w:t>
            </w:r>
          </w:p>
          <w:p w:rsidR="0087056C" w:rsidRPr="00776828" w:rsidRDefault="0087056C" w:rsidP="0087056C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2014:</w:t>
            </w:r>
          </w:p>
          <w:p w:rsidR="0087056C" w:rsidRPr="00776828" w:rsidRDefault="0087056C" w:rsidP="0087056C">
            <w:pPr>
              <w:pStyle w:val="Odstavecseseznamem"/>
              <w:numPr>
                <w:ilvl w:val="0"/>
                <w:numId w:val="27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genetic conference - Genetic Days 2014 (poster), CULS Prague</w:t>
            </w:r>
          </w:p>
          <w:p w:rsidR="0087056C" w:rsidRPr="00776828" w:rsidRDefault="0087056C" w:rsidP="0087056C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2015: </w:t>
            </w:r>
          </w:p>
          <w:p w:rsidR="0087056C" w:rsidRPr="00776828" w:rsidRDefault="0087056C" w:rsidP="0087056C">
            <w:pPr>
              <w:pStyle w:val="Odstavecseseznamem"/>
              <w:numPr>
                <w:ilvl w:val="0"/>
                <w:numId w:val="28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zoological conference - Zoological Days 2015 in Brno (poster), Faculty of Economics and Administration, Masaryk University Brno</w:t>
            </w:r>
          </w:p>
          <w:p w:rsidR="0087056C" w:rsidRPr="00776828" w:rsidRDefault="0087056C" w:rsidP="0087056C">
            <w:pPr>
              <w:pStyle w:val="Odstavecseseznamem"/>
              <w:numPr>
                <w:ilvl w:val="0"/>
                <w:numId w:val="28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proofErr w:type="gram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conference Master 2015 (presentation), CULS Prague, </w:t>
            </w:r>
            <w:r w:rsidRPr="007768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prize - 3. place</w:t>
            </w:r>
          </w:p>
          <w:p w:rsidR="0087056C" w:rsidRPr="00776828" w:rsidRDefault="0087056C" w:rsidP="0087056C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2016:</w:t>
            </w:r>
          </w:p>
          <w:p w:rsidR="0087056C" w:rsidRPr="00DF2917" w:rsidRDefault="0087056C" w:rsidP="0087056C">
            <w:pPr>
              <w:pStyle w:val="Odstavecseseznamem"/>
              <w:numPr>
                <w:ilvl w:val="0"/>
                <w:numId w:val="29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zoological conferenc</w:t>
            </w:r>
            <w:r w:rsidR="0049549B"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- Zoological Days 2016 in </w:t>
            </w:r>
            <w:proofErr w:type="spellStart"/>
            <w:r w:rsidR="0049549B" w:rsidRPr="00776828">
              <w:rPr>
                <w:rFonts w:ascii="Times New Roman" w:hAnsi="Times New Roman"/>
                <w:sz w:val="24"/>
                <w:szCs w:val="24"/>
                <w:lang w:val="en-US"/>
              </w:rPr>
              <w:t>České</w:t>
            </w:r>
            <w:proofErr w:type="spellEnd"/>
            <w:r w:rsidR="0049549B"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549B"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Budějovice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(presentation</w:t>
            </w:r>
            <w:r w:rsidR="0049549B" w:rsidRPr="00776828">
              <w:rPr>
                <w:rFonts w:ascii="Times New Roman" w:hAnsi="Times New Roman"/>
                <w:sz w:val="24"/>
                <w:szCs w:val="24"/>
                <w:lang w:val="en-US"/>
              </w:rPr>
              <w:t>), University of South Bohemia in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České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Budějovice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768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prize - 3. place</w:t>
            </w:r>
          </w:p>
          <w:p w:rsidR="00DF2917" w:rsidRDefault="00DF2917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2017:</w:t>
            </w:r>
          </w:p>
          <w:p w:rsidR="005D738B" w:rsidRPr="00285FFB" w:rsidRDefault="00DF2917" w:rsidP="00285FFB">
            <w:pPr>
              <w:pStyle w:val="Odstavecseseznamem"/>
              <w:numPr>
                <w:ilvl w:val="0"/>
                <w:numId w:val="29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zoological conference – Zoological Days 2017 in Brno (poster), 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Faculty of Economics and Administration, Masaryk University Brno</w:t>
            </w:r>
          </w:p>
          <w:p w:rsidR="005D738B" w:rsidRPr="00776828" w:rsidRDefault="005D738B">
            <w:pPr>
              <w:rPr>
                <w:lang w:val="en-US"/>
              </w:rPr>
            </w:pPr>
          </w:p>
          <w:p w:rsidR="005D738B" w:rsidRPr="00776828" w:rsidRDefault="007E11B7" w:rsidP="007E11B7">
            <w:pPr>
              <w:pStyle w:val="Sekce"/>
              <w:shd w:val="clear" w:color="auto" w:fill="006600"/>
              <w:rPr>
                <w:color w:val="auto"/>
                <w:sz w:val="28"/>
                <w:szCs w:val="28"/>
                <w:lang w:val="en-US"/>
              </w:rPr>
            </w:pPr>
            <w:r w:rsidRPr="00776828">
              <w:rPr>
                <w:color w:val="auto"/>
                <w:sz w:val="28"/>
                <w:szCs w:val="28"/>
                <w:lang w:val="en-US"/>
              </w:rPr>
              <w:t>A</w:t>
            </w:r>
            <w:r w:rsidR="000822B8">
              <w:rPr>
                <w:color w:val="auto"/>
                <w:sz w:val="28"/>
                <w:szCs w:val="28"/>
                <w:lang w:val="en-US"/>
              </w:rPr>
              <w:t>d</w:t>
            </w:r>
            <w:r w:rsidR="00701DF0" w:rsidRPr="00776828">
              <w:rPr>
                <w:color w:val="auto"/>
                <w:sz w:val="28"/>
                <w:szCs w:val="28"/>
                <w:lang w:val="en-US"/>
              </w:rPr>
              <w:t>ditional courses/seminars</w:t>
            </w:r>
            <w:r w:rsidRPr="00776828">
              <w:rPr>
                <w:color w:val="auto"/>
                <w:sz w:val="28"/>
                <w:szCs w:val="28"/>
                <w:lang w:val="en-US"/>
              </w:rPr>
              <w:t>:</w:t>
            </w:r>
          </w:p>
          <w:p w:rsidR="007E11B7" w:rsidRPr="00776828" w:rsidRDefault="007E11B7" w:rsidP="007E11B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2014: </w:t>
            </w:r>
          </w:p>
          <w:p w:rsidR="00301E82" w:rsidRPr="00776828" w:rsidRDefault="007E11B7" w:rsidP="00301E82">
            <w:pPr>
              <w:pStyle w:val="Odstavecseseznamem"/>
              <w:numPr>
                <w:ilvl w:val="0"/>
                <w:numId w:val="27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Participation on seminar of HRM technology (high resolution melting), Institute of Molecular Genetics of Academy of Sciences Czech Republic</w:t>
            </w:r>
          </w:p>
          <w:p w:rsidR="00301E82" w:rsidRDefault="00301E82" w:rsidP="00301E82">
            <w:pPr>
              <w:pStyle w:val="Odstavecseseznamem"/>
              <w:numPr>
                <w:ilvl w:val="0"/>
                <w:numId w:val="27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Participation</w:t>
            </w:r>
            <w:r w:rsidR="00270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2-days SAS Software course, 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Czech University of Life Sciences, Prague</w:t>
            </w:r>
          </w:p>
          <w:p w:rsidR="00270BBB" w:rsidRPr="00270BBB" w:rsidRDefault="00270BBB" w:rsidP="00270BBB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70BB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2016:</w:t>
            </w:r>
          </w:p>
          <w:p w:rsidR="00270BBB" w:rsidRDefault="00270BBB" w:rsidP="00301E82">
            <w:pPr>
              <w:pStyle w:val="Odstavecseseznamem"/>
              <w:numPr>
                <w:ilvl w:val="0"/>
                <w:numId w:val="27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Internship at Cornell University (October 2016 - February 2017), processing of genotyping data; whole-genome association study of alopecia</w:t>
            </w:r>
          </w:p>
          <w:p w:rsidR="00EE41D3" w:rsidRDefault="00EE41D3" w:rsidP="00301E82">
            <w:pPr>
              <w:pStyle w:val="Odstavecseseznamem"/>
              <w:numPr>
                <w:ilvl w:val="0"/>
                <w:numId w:val="27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Participation on 3-days workshop “Linux for Biologist”,</w:t>
            </w:r>
            <w:r w:rsidR="00270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Cornell University, NY</w:t>
            </w:r>
            <w:r w:rsidR="00DF2917">
              <w:rPr>
                <w:rFonts w:ascii="Times New Roman" w:hAnsi="Times New Roman"/>
                <w:sz w:val="24"/>
                <w:szCs w:val="24"/>
                <w:lang w:val="en-US"/>
              </w:rPr>
              <w:t>, USA</w:t>
            </w:r>
          </w:p>
          <w:p w:rsidR="00270BBB" w:rsidRDefault="00270BBB" w:rsidP="00301E82">
            <w:pPr>
              <w:pStyle w:val="Odstavecseseznamem"/>
              <w:numPr>
                <w:ilvl w:val="0"/>
                <w:numId w:val="27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Participation on a workshop “</w:t>
            </w:r>
            <w:r w:rsidRPr="00270BBB">
              <w:rPr>
                <w:rFonts w:ascii="Times New Roman" w:hAnsi="Times New Roman"/>
                <w:sz w:val="24"/>
                <w:szCs w:val="24"/>
                <w:lang w:val="en-US"/>
              </w:rPr>
              <w:t>Practical Linux Examples in Bioinformatics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”, Cornell University, NY</w:t>
            </w:r>
            <w:r w:rsidR="00DF2917">
              <w:rPr>
                <w:rFonts w:ascii="Times New Roman" w:hAnsi="Times New Roman"/>
                <w:sz w:val="24"/>
                <w:szCs w:val="24"/>
                <w:lang w:val="en-US"/>
              </w:rPr>
              <w:t>, USA</w:t>
            </w:r>
          </w:p>
          <w:p w:rsidR="00DF2917" w:rsidRDefault="00DF2917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2017:</w:t>
            </w:r>
          </w:p>
          <w:p w:rsidR="00DF2917" w:rsidRPr="00DF2917" w:rsidRDefault="00DF2917" w:rsidP="00DF2917">
            <w:pPr>
              <w:pStyle w:val="Odstavecseseznamem"/>
              <w:numPr>
                <w:ilvl w:val="0"/>
                <w:numId w:val="31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“Writing Biomedical Research Papers” </w:t>
            </w:r>
            <w:r w:rsidR="00285F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2-days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seminar, Cornell University, NY, USA</w:t>
            </w:r>
          </w:p>
          <w:p w:rsidR="00701DF0" w:rsidRPr="00776828" w:rsidRDefault="00701DF0" w:rsidP="00701DF0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1DF0" w:rsidRPr="00776828" w:rsidRDefault="00701DF0" w:rsidP="00701DF0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04E15" w:rsidRPr="00776828" w:rsidRDefault="00D04E15" w:rsidP="00D04E15">
            <w:pPr>
              <w:pStyle w:val="Sekce"/>
              <w:shd w:val="clear" w:color="auto" w:fill="006600"/>
              <w:rPr>
                <w:color w:val="auto"/>
                <w:sz w:val="28"/>
                <w:szCs w:val="28"/>
                <w:lang w:val="en-US"/>
              </w:rPr>
            </w:pPr>
            <w:r w:rsidRPr="00776828">
              <w:rPr>
                <w:color w:val="auto"/>
                <w:sz w:val="28"/>
                <w:szCs w:val="28"/>
                <w:lang w:val="en-US"/>
              </w:rPr>
              <w:t>Language skills:</w:t>
            </w:r>
          </w:p>
          <w:p w:rsidR="00D04E15" w:rsidRPr="00776828" w:rsidRDefault="00D04E15" w:rsidP="00D04E15">
            <w:pPr>
              <w:pStyle w:val="Odstavecseseznamem"/>
              <w:numPr>
                <w:ilvl w:val="0"/>
                <w:numId w:val="27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English - intermediate</w:t>
            </w:r>
          </w:p>
          <w:p w:rsidR="00D04E15" w:rsidRPr="00776828" w:rsidRDefault="00D04E15" w:rsidP="00D04E15">
            <w:pPr>
              <w:pStyle w:val="Odstavecseseznamem"/>
              <w:numPr>
                <w:ilvl w:val="0"/>
                <w:numId w:val="27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Spanish - beginner</w:t>
            </w:r>
          </w:p>
          <w:p w:rsidR="00D04E15" w:rsidRPr="00776828" w:rsidRDefault="00D04E15" w:rsidP="00D04E15">
            <w:pPr>
              <w:pStyle w:val="Odstavecseseznamem"/>
              <w:numPr>
                <w:ilvl w:val="0"/>
                <w:numId w:val="27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Czech - native speaker</w:t>
            </w:r>
          </w:p>
          <w:p w:rsidR="00D04E15" w:rsidRPr="00776828" w:rsidRDefault="00D04E15" w:rsidP="00701DF0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04E15" w:rsidRPr="00776828" w:rsidRDefault="00D04E15" w:rsidP="00D04E15">
            <w:pPr>
              <w:pStyle w:val="Sekce"/>
              <w:shd w:val="clear" w:color="auto" w:fill="006600"/>
              <w:rPr>
                <w:color w:val="auto"/>
                <w:sz w:val="28"/>
                <w:szCs w:val="28"/>
                <w:lang w:val="en-US"/>
              </w:rPr>
            </w:pPr>
            <w:r w:rsidRPr="00776828">
              <w:rPr>
                <w:color w:val="auto"/>
                <w:sz w:val="28"/>
                <w:szCs w:val="28"/>
                <w:lang w:val="en-US"/>
              </w:rPr>
              <w:t>Other information</w:t>
            </w:r>
            <w:r w:rsidR="00776828" w:rsidRPr="00776828">
              <w:rPr>
                <w:color w:val="auto"/>
                <w:sz w:val="28"/>
                <w:szCs w:val="28"/>
                <w:lang w:val="en-US"/>
              </w:rPr>
              <w:t>/social</w:t>
            </w:r>
            <w:r w:rsidR="00776828">
              <w:rPr>
                <w:color w:val="auto"/>
                <w:sz w:val="28"/>
                <w:szCs w:val="28"/>
                <w:lang w:val="en-US"/>
              </w:rPr>
              <w:t>l</w:t>
            </w:r>
            <w:r w:rsidR="00776828" w:rsidRPr="00776828">
              <w:rPr>
                <w:color w:val="auto"/>
                <w:sz w:val="28"/>
                <w:szCs w:val="28"/>
                <w:lang w:val="en-US"/>
              </w:rPr>
              <w:t>y beneficial activities</w:t>
            </w:r>
            <w:r w:rsidRPr="00776828">
              <w:rPr>
                <w:color w:val="auto"/>
                <w:sz w:val="28"/>
                <w:szCs w:val="28"/>
                <w:lang w:val="en-US"/>
              </w:rPr>
              <w:t>:</w:t>
            </w:r>
          </w:p>
          <w:p w:rsidR="00DC4194" w:rsidRDefault="00DC4194" w:rsidP="00D04E15">
            <w:pPr>
              <w:pStyle w:val="Odstavecseseznamem"/>
              <w:numPr>
                <w:ilvl w:val="0"/>
                <w:numId w:val="30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Educational activities for public: </w:t>
            </w:r>
            <w:r w:rsidR="00442606">
              <w:rPr>
                <w:rFonts w:ascii="Times New Roman" w:hAnsi="Times New Roman"/>
                <w:sz w:val="24"/>
                <w:szCs w:val="24"/>
                <w:lang w:val="en-US"/>
              </w:rPr>
              <w:t>extension of knowledge about genetically conditioned diseases for Czech dog breeders, publication of these topics in breeding magazines</w:t>
            </w:r>
          </w:p>
          <w:p w:rsidR="00DC4194" w:rsidRPr="00013BC5" w:rsidRDefault="00013BC5" w:rsidP="00013BC5">
            <w:pPr>
              <w:pStyle w:val="Odstavecseseznamem"/>
              <w:numPr>
                <w:ilvl w:val="0"/>
                <w:numId w:val="30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Educational activities for university students: a</w:t>
            </w:r>
            <w:r w:rsidR="00DC4194" w:rsidRPr="00013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Czech University of Life Sciences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Prague organization of practical courses and guidance at molecular laboratory;</w:t>
            </w:r>
            <w:r w:rsidR="00442606" w:rsidRPr="00013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organization of the </w:t>
            </w:r>
            <w:r w:rsidR="007D1AE7">
              <w:rPr>
                <w:rFonts w:ascii="Times New Roman" w:hAnsi="Times New Roman"/>
                <w:sz w:val="24"/>
                <w:szCs w:val="24"/>
                <w:lang w:val="en-US"/>
              </w:rPr>
              <w:t>Open Days</w:t>
            </w:r>
            <w:r w:rsidR="00442606" w:rsidRPr="00013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teaching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retirees</w:t>
            </w:r>
            <w:r w:rsidR="00442606" w:rsidRPr="00013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terms of University of Third Age</w:t>
            </w:r>
          </w:p>
          <w:p w:rsidR="00DC4194" w:rsidRPr="00776828" w:rsidRDefault="00442606" w:rsidP="00DC4194">
            <w:pPr>
              <w:pStyle w:val="Odstavecseseznamem"/>
              <w:numPr>
                <w:ilvl w:val="0"/>
                <w:numId w:val="30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Community activities: editorial activity in magazine of my home village, </w:t>
            </w:r>
            <w:r w:rsidR="0001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i</w:t>
            </w:r>
            <w:r w:rsidRPr="0001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organization of community events in region of Walachia</w:t>
            </w:r>
            <w:r w:rsidR="00013BC5" w:rsidRPr="0001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13BC5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m</w:t>
            </w:r>
            <w:r w:rsidR="00013BC5" w:rsidRPr="00013BC5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anagement </w:t>
            </w:r>
            <w:proofErr w:type="spellStart"/>
            <w:r w:rsidR="00013BC5" w:rsidRPr="00013BC5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013BC5" w:rsidRPr="00013BC5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BC5" w:rsidRPr="00013BC5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bioresources</w:t>
            </w:r>
            <w:proofErr w:type="spellEnd"/>
            <w:r w:rsidR="00013BC5" w:rsidRPr="00013BC5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013BC5" w:rsidRPr="00013BC5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local</w:t>
            </w:r>
            <w:proofErr w:type="spellEnd"/>
            <w:r w:rsidR="00013BC5" w:rsidRPr="00013BC5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BC5" w:rsidRPr="00013BC5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rural</w:t>
            </w:r>
            <w:proofErr w:type="spellEnd"/>
            <w:r w:rsidR="00013BC5" w:rsidRPr="00013BC5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</w:p>
          <w:p w:rsidR="00D04E15" w:rsidRPr="00776828" w:rsidRDefault="00D04E15" w:rsidP="00D04E15">
            <w:pPr>
              <w:pStyle w:val="Odstavecseseznamem"/>
              <w:numPr>
                <w:ilvl w:val="0"/>
                <w:numId w:val="30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since 2008 member of Czech Club of Cesky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Fousek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Breeders</w:t>
            </w:r>
            <w:r w:rsidR="007F76C8"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organization of blood samples obtaining; organization of the export of Cesky </w:t>
            </w:r>
            <w:proofErr w:type="spellStart"/>
            <w:r w:rsidR="007F76C8" w:rsidRPr="00776828">
              <w:rPr>
                <w:rFonts w:ascii="Times New Roman" w:hAnsi="Times New Roman"/>
                <w:sz w:val="24"/>
                <w:szCs w:val="24"/>
                <w:lang w:val="en-US"/>
              </w:rPr>
              <w:t>Fousek</w:t>
            </w:r>
            <w:proofErr w:type="spellEnd"/>
            <w:r w:rsidR="007F76C8"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puppies </w:t>
            </w:r>
            <w:r w:rsidR="007F76C8" w:rsidRPr="00776828">
              <w:rPr>
                <w:rFonts w:ascii="Times New Roman" w:hAnsi="Times New Roman"/>
                <w:sz w:val="24"/>
                <w:szCs w:val="24"/>
                <w:lang w:val="en-US"/>
              </w:rPr>
              <w:t>to US</w:t>
            </w:r>
            <w:r w:rsidR="00776828">
              <w:rPr>
                <w:rFonts w:ascii="Times New Roman" w:hAnsi="Times New Roman"/>
                <w:sz w:val="24"/>
                <w:szCs w:val="24"/>
                <w:lang w:val="en-US"/>
              </w:rPr>
              <w:t>; writing of educational articles into the Club magazine</w:t>
            </w:r>
          </w:p>
          <w:p w:rsidR="00D04E15" w:rsidRPr="00776828" w:rsidRDefault="00D04E15" w:rsidP="00D04E15">
            <w:pPr>
              <w:pStyle w:val="Odstavecseseznamem"/>
              <w:numPr>
                <w:ilvl w:val="0"/>
                <w:numId w:val="30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since 2009 member of Czech </w:t>
            </w:r>
            <w:r w:rsidR="00301E82" w:rsidRPr="00776828">
              <w:rPr>
                <w:rFonts w:ascii="Times New Roman" w:hAnsi="Times New Roman"/>
                <w:sz w:val="24"/>
                <w:szCs w:val="24"/>
                <w:lang w:val="en-US"/>
              </w:rPr>
              <w:t>Gamekeeper´s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Association </w:t>
            </w:r>
          </w:p>
          <w:p w:rsidR="005D738B" w:rsidRPr="00776828" w:rsidRDefault="00D04E15" w:rsidP="00E06DA5">
            <w:pPr>
              <w:pStyle w:val="Odstavecseseznamem"/>
              <w:numPr>
                <w:ilvl w:val="0"/>
                <w:numId w:val="30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since</w:t>
            </w:r>
            <w:r w:rsidR="007F76C8"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judge for hunting tests of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pointers</w:t>
            </w:r>
          </w:p>
          <w:p w:rsidR="00776828" w:rsidRPr="00776828" w:rsidRDefault="00776828" w:rsidP="00776828">
            <w:pPr>
              <w:pStyle w:val="Odstavecseseznamem"/>
              <w:numPr>
                <w:ilvl w:val="0"/>
                <w:numId w:val="30"/>
              </w:num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driving</w:t>
            </w:r>
            <w:r w:rsidR="00D873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73B6">
              <w:rPr>
                <w:rFonts w:ascii="Times New Roman" w:hAnsi="Times New Roman"/>
                <w:sz w:val="24"/>
                <w:szCs w:val="24"/>
                <w:lang w:val="en-US"/>
              </w:rPr>
              <w:t>licence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  <w:bookmarkStart w:id="0" w:name="_GoBack"/>
            <w:bookmarkEnd w:id="0"/>
          </w:p>
        </w:tc>
      </w:tr>
      <w:tr w:rsidR="00AB3610" w:rsidRPr="00776828" w:rsidTr="00E06DA5">
        <w:trPr>
          <w:trHeight w:val="822"/>
          <w:jc w:val="center"/>
        </w:trPr>
        <w:tc>
          <w:tcPr>
            <w:tcW w:w="365" w:type="dxa"/>
            <w:shd w:val="clear" w:color="auto" w:fill="006600"/>
          </w:tcPr>
          <w:p w:rsidR="00AB3610" w:rsidRPr="00776828" w:rsidRDefault="00AB3610">
            <w:pPr>
              <w:rPr>
                <w:lang w:val="en-US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E06DA5" w:rsidRPr="00DF2917" w:rsidRDefault="00E06DA5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917">
              <w:rPr>
                <w:rFonts w:ascii="Times New Roman" w:hAnsi="Times New Roman"/>
                <w:sz w:val="24"/>
                <w:szCs w:val="24"/>
                <w:lang w:val="en-US"/>
              </w:rPr>
              <w:t>Citations:</w:t>
            </w:r>
          </w:p>
          <w:p w:rsidR="00E06DA5" w:rsidRPr="00776828" w:rsidRDefault="00E06DA5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6DA5" w:rsidRPr="00776828" w:rsidRDefault="00E06DA5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Neradilová S.,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Černá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Bolfíková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Smetanová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Churavá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Hulva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2014. Gene-flow within the Cesky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Fousek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breed. Abstract in: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Vostrý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Přibyl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, J.:  Genetic Days Prague 2014, p.70-71</w:t>
            </w:r>
          </w:p>
          <w:p w:rsidR="00E06DA5" w:rsidRPr="00776828" w:rsidRDefault="00E06DA5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6DA5" w:rsidRPr="00776828" w:rsidRDefault="00E06DA5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Neradilová S.,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Černá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Bolfíková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Smetanová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Churavá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Hulva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2015. Gene-flow within the Cesky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Fousek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breed. Abstract in: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Bryja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Řehák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Z.,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Zukal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J.: Zoological Days Brno 2015, p. 177 </w:t>
            </w:r>
          </w:p>
          <w:p w:rsidR="00E06DA5" w:rsidRPr="00776828" w:rsidRDefault="00E06DA5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6DA5" w:rsidRPr="00776828" w:rsidRDefault="00E06DA5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Neradilová S.,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Černá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Bolfíková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Smetanová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Churavá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Hulva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2015. Gene-flow within the Cesky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Fousek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breed. Abstract in: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Brinkeová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Dekojová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, K.: Book of abstracts MASTER 2015, p. 45-46</w:t>
            </w:r>
          </w:p>
          <w:p w:rsidR="00E06DA5" w:rsidRPr="00776828" w:rsidRDefault="00E06DA5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6DA5" w:rsidRPr="00776828" w:rsidRDefault="00E06DA5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Neradilová S. 2015. Gene-flow within the Cesky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Fousek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breed [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.]. Prague: Czech University of Life Sciences. 73 p.</w:t>
            </w:r>
          </w:p>
          <w:p w:rsidR="00E06DA5" w:rsidRPr="00776828" w:rsidRDefault="00E06DA5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B3610" w:rsidRPr="00776828" w:rsidRDefault="00E06DA5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Neradilová S.,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Černá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Bolfíková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Smetanová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Šetlíková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Hulva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2016. Gene-flow within the Cesky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Fousek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breed. Abstract in: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Bryja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Sedláček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F., Fuchs, R.: Zoological Days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České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Budějovice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2016, p. 156-157.</w:t>
            </w:r>
          </w:p>
          <w:p w:rsidR="00301E82" w:rsidRPr="00776828" w:rsidRDefault="00301E82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1E82" w:rsidRDefault="00301E82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Neradilová S.,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Černá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Bolfíková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B.,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Smetanová</w:t>
            </w:r>
            <w:proofErr w:type="spellEnd"/>
            <w:r w:rsidR="001826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="0018262F">
              <w:rPr>
                <w:rFonts w:ascii="Times New Roman" w:hAnsi="Times New Roman"/>
                <w:sz w:val="24"/>
                <w:szCs w:val="24"/>
                <w:lang w:val="en-US"/>
              </w:rPr>
              <w:t>Šetlíková</w:t>
            </w:r>
            <w:proofErr w:type="spellEnd"/>
            <w:r w:rsidR="001826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="0018262F">
              <w:rPr>
                <w:rFonts w:ascii="Times New Roman" w:hAnsi="Times New Roman"/>
                <w:sz w:val="24"/>
                <w:szCs w:val="24"/>
                <w:lang w:val="en-US"/>
              </w:rPr>
              <w:t>Hulva</w:t>
            </w:r>
            <w:proofErr w:type="spellEnd"/>
            <w:r w:rsidR="001826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2017</w:t>
            </w:r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Gene-flow within the Cesky </w:t>
            </w:r>
            <w:proofErr w:type="spellStart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>Fousek</w:t>
            </w:r>
            <w:proofErr w:type="spellEnd"/>
            <w:r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breed (in prep.)</w:t>
            </w:r>
          </w:p>
          <w:p w:rsidR="00DF2917" w:rsidRDefault="00DF2917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2917" w:rsidRPr="00DF2917" w:rsidRDefault="00DF2917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2917">
              <w:rPr>
                <w:rFonts w:ascii="Times New Roman" w:hAnsi="Times New Roman"/>
                <w:sz w:val="24"/>
                <w:szCs w:val="24"/>
                <w:lang w:val="en-US"/>
              </w:rPr>
              <w:t>Jindřichová</w:t>
            </w:r>
            <w:proofErr w:type="spellEnd"/>
            <w:r w:rsidRPr="00DF29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Neradilová S., </w:t>
            </w:r>
            <w:proofErr w:type="spellStart"/>
            <w:r w:rsidRPr="00DF2917">
              <w:rPr>
                <w:rFonts w:ascii="Times New Roman" w:hAnsi="Times New Roman"/>
                <w:sz w:val="24"/>
                <w:szCs w:val="24"/>
                <w:lang w:val="en-US"/>
              </w:rPr>
              <w:t>Černá</w:t>
            </w:r>
            <w:proofErr w:type="spellEnd"/>
            <w:r w:rsidRPr="00DF29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917">
              <w:rPr>
                <w:rFonts w:ascii="Times New Roman" w:hAnsi="Times New Roman"/>
                <w:sz w:val="24"/>
                <w:szCs w:val="24"/>
                <w:lang w:val="en-US"/>
              </w:rPr>
              <w:t>Bolfíková</w:t>
            </w:r>
            <w:proofErr w:type="spellEnd"/>
            <w:r w:rsidRPr="00DF29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B., Černý J., </w:t>
            </w:r>
            <w:proofErr w:type="spellStart"/>
            <w:r w:rsidRPr="00DF291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ulva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2017.</w:t>
            </w:r>
            <w:r w:rsidRPr="00DF29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Genetic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2917">
              <w:rPr>
                <w:rFonts w:ascii="Times New Roman" w:hAnsi="Times New Roman"/>
                <w:sz w:val="24"/>
                <w:szCs w:val="24"/>
                <w:lang w:val="en-US"/>
              </w:rPr>
              <w:t>comparison of thr</w:t>
            </w:r>
            <w:r w:rsidR="00285F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ee dog breeds with Czech origin. Abstract in: </w:t>
            </w:r>
            <w:proofErr w:type="spellStart"/>
            <w:r w:rsidR="00285FFB" w:rsidRPr="00776828">
              <w:rPr>
                <w:rFonts w:ascii="Times New Roman" w:hAnsi="Times New Roman"/>
                <w:sz w:val="24"/>
                <w:szCs w:val="24"/>
                <w:lang w:val="en-US"/>
              </w:rPr>
              <w:t>Bryja</w:t>
            </w:r>
            <w:proofErr w:type="spellEnd"/>
            <w:r w:rsidR="00285FFB"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J., </w:t>
            </w:r>
            <w:proofErr w:type="spellStart"/>
            <w:r w:rsidR="00285FFB">
              <w:rPr>
                <w:rFonts w:ascii="Times New Roman" w:hAnsi="Times New Roman"/>
                <w:sz w:val="24"/>
                <w:szCs w:val="24"/>
                <w:lang w:val="en-US"/>
              </w:rPr>
              <w:t>Horsák</w:t>
            </w:r>
            <w:proofErr w:type="spellEnd"/>
            <w:r w:rsidR="00285F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="00285FFB">
              <w:rPr>
                <w:rFonts w:ascii="Times New Roman" w:hAnsi="Times New Roman"/>
                <w:sz w:val="24"/>
                <w:szCs w:val="24"/>
                <w:lang w:val="en-US"/>
              </w:rPr>
              <w:t>Horsáková</w:t>
            </w:r>
            <w:proofErr w:type="spellEnd"/>
            <w:r w:rsidR="00285F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V., </w:t>
            </w:r>
            <w:proofErr w:type="spellStart"/>
            <w:r w:rsidR="00285FFB" w:rsidRPr="00776828">
              <w:rPr>
                <w:rFonts w:ascii="Times New Roman" w:hAnsi="Times New Roman"/>
                <w:sz w:val="24"/>
                <w:szCs w:val="24"/>
                <w:lang w:val="en-US"/>
              </w:rPr>
              <w:t>Řehák</w:t>
            </w:r>
            <w:proofErr w:type="spellEnd"/>
            <w:r w:rsidR="00285FFB" w:rsidRPr="00776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Z., </w:t>
            </w:r>
            <w:proofErr w:type="spellStart"/>
            <w:r w:rsidR="00285FFB" w:rsidRPr="00776828">
              <w:rPr>
                <w:rFonts w:ascii="Times New Roman" w:hAnsi="Times New Roman"/>
                <w:sz w:val="24"/>
                <w:szCs w:val="24"/>
                <w:lang w:val="en-US"/>
              </w:rPr>
              <w:t>Zukal</w:t>
            </w:r>
            <w:proofErr w:type="spellEnd"/>
            <w:r w:rsidR="00285FFB" w:rsidRPr="00776828">
              <w:rPr>
                <w:rFonts w:ascii="Times New Roman" w:hAnsi="Times New Roman"/>
                <w:sz w:val="24"/>
                <w:szCs w:val="24"/>
                <w:lang w:val="en-US"/>
              </w:rPr>
              <w:t>, J.: Zoological Days Brno 201</w:t>
            </w:r>
            <w:r w:rsidR="00285FFB">
              <w:rPr>
                <w:rFonts w:ascii="Times New Roman" w:hAnsi="Times New Roman"/>
                <w:sz w:val="24"/>
                <w:szCs w:val="24"/>
                <w:lang w:val="en-US"/>
              </w:rPr>
              <w:t>7, p. 87-88.</w:t>
            </w:r>
          </w:p>
          <w:p w:rsidR="00DF2917" w:rsidRPr="00DF2917" w:rsidRDefault="00DF2917" w:rsidP="00DF2917">
            <w:pPr>
              <w:tabs>
                <w:tab w:val="left" w:pos="269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Mkatabulky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D738B" w:rsidRPr="00776828">
        <w:trPr>
          <w:trHeight w:val="576"/>
          <w:jc w:val="center"/>
        </w:trPr>
        <w:tc>
          <w:tcPr>
            <w:tcW w:w="9576" w:type="dxa"/>
          </w:tcPr>
          <w:p w:rsidR="005D738B" w:rsidRPr="00776828" w:rsidRDefault="005D738B">
            <w:pPr>
              <w:rPr>
                <w:lang w:val="en-US"/>
              </w:rPr>
            </w:pPr>
          </w:p>
        </w:tc>
      </w:tr>
    </w:tbl>
    <w:p w:rsidR="005D738B" w:rsidRPr="00776828" w:rsidRDefault="005D738B" w:rsidP="00CC7F56">
      <w:pPr>
        <w:rPr>
          <w:lang w:val="en-US"/>
        </w:rPr>
      </w:pPr>
    </w:p>
    <w:sectPr w:rsidR="005D738B" w:rsidRPr="00776828" w:rsidSect="005D738B">
      <w:headerReference w:type="even" r:id="rId9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F4" w:rsidRDefault="00283DF4">
      <w:pPr>
        <w:spacing w:after="0" w:line="240" w:lineRule="auto"/>
      </w:pPr>
      <w:r>
        <w:separator/>
      </w:r>
    </w:p>
  </w:endnote>
  <w:endnote w:type="continuationSeparator" w:id="0">
    <w:p w:rsidR="00283DF4" w:rsidRDefault="0028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F4" w:rsidRDefault="00283DF4">
      <w:pPr>
        <w:spacing w:after="0" w:line="240" w:lineRule="auto"/>
      </w:pPr>
      <w:r>
        <w:separator/>
      </w:r>
    </w:p>
  </w:footnote>
  <w:footnote w:type="continuationSeparator" w:id="0">
    <w:p w:rsidR="00283DF4" w:rsidRDefault="0028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8B" w:rsidRDefault="00A60BBF">
    <w:pPr>
      <w:pStyle w:val="Zhlavvlevo"/>
      <w:jc w:val="right"/>
    </w:pPr>
    <w:r>
      <w:rPr>
        <w:color w:val="9FB8CD" w:themeColor="accent2"/>
      </w:rPr>
      <w:sym w:font="Wingdings 3" w:char="F07D"/>
    </w:r>
    <w:r w:rsidR="00E06DA5">
      <w:t xml:space="preserve"> Curriculum Vitae</w:t>
    </w:r>
    <w:r>
      <w:t xml:space="preserve">: </w:t>
    </w:r>
    <w:sdt>
      <w:sdtPr>
        <w:id w:val="176770587"/>
        <w:placeholder>
          <w:docPart w:val="74D0F72023DB442D919E38362A25FBB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proofErr w:type="gramStart"/>
        <w:r w:rsidR="00AB3610">
          <w:t>Ing.Silvie</w:t>
        </w:r>
        <w:proofErr w:type="spellEnd"/>
        <w:proofErr w:type="gramEnd"/>
        <w:r w:rsidR="00AB3610">
          <w:t xml:space="preserve"> Neradilová</w:t>
        </w:r>
      </w:sdtContent>
    </w:sdt>
  </w:p>
  <w:p w:rsidR="005D738B" w:rsidRDefault="005D73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8A808A3"/>
    <w:multiLevelType w:val="hybridMultilevel"/>
    <w:tmpl w:val="15AE1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F0A63"/>
    <w:multiLevelType w:val="hybridMultilevel"/>
    <w:tmpl w:val="1EDC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D6424"/>
    <w:multiLevelType w:val="hybridMultilevel"/>
    <w:tmpl w:val="77F200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B15BEF"/>
    <w:multiLevelType w:val="hybridMultilevel"/>
    <w:tmpl w:val="679E7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641BA"/>
    <w:multiLevelType w:val="hybridMultilevel"/>
    <w:tmpl w:val="EA6AA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65232"/>
    <w:multiLevelType w:val="hybridMultilevel"/>
    <w:tmpl w:val="009A7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5"/>
  </w:num>
  <w:num w:numId="27">
    <w:abstractNumId w:val="12"/>
  </w:num>
  <w:num w:numId="28">
    <w:abstractNumId w:val="11"/>
  </w:num>
  <w:num w:numId="29">
    <w:abstractNumId w:val="14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6C"/>
    <w:rsid w:val="0001275C"/>
    <w:rsid w:val="00013BC5"/>
    <w:rsid w:val="00015C24"/>
    <w:rsid w:val="000822B8"/>
    <w:rsid w:val="000E7C79"/>
    <w:rsid w:val="00137723"/>
    <w:rsid w:val="0018262F"/>
    <w:rsid w:val="001D0825"/>
    <w:rsid w:val="001D1652"/>
    <w:rsid w:val="001F206A"/>
    <w:rsid w:val="00233834"/>
    <w:rsid w:val="00270BBB"/>
    <w:rsid w:val="00283DF4"/>
    <w:rsid w:val="0028530F"/>
    <w:rsid w:val="00285FFB"/>
    <w:rsid w:val="00301E82"/>
    <w:rsid w:val="0033385F"/>
    <w:rsid w:val="003A55A9"/>
    <w:rsid w:val="00442606"/>
    <w:rsid w:val="00483FCC"/>
    <w:rsid w:val="0049549B"/>
    <w:rsid w:val="004F4274"/>
    <w:rsid w:val="005D738B"/>
    <w:rsid w:val="00607ED0"/>
    <w:rsid w:val="00701DF0"/>
    <w:rsid w:val="00704F9A"/>
    <w:rsid w:val="00776828"/>
    <w:rsid w:val="007A4DC7"/>
    <w:rsid w:val="007D1AE7"/>
    <w:rsid w:val="007E11B7"/>
    <w:rsid w:val="007F76C8"/>
    <w:rsid w:val="0087056C"/>
    <w:rsid w:val="00871DFE"/>
    <w:rsid w:val="008B0899"/>
    <w:rsid w:val="009016E8"/>
    <w:rsid w:val="009331FF"/>
    <w:rsid w:val="009C57CF"/>
    <w:rsid w:val="00A2434A"/>
    <w:rsid w:val="00A57DF1"/>
    <w:rsid w:val="00A60BBF"/>
    <w:rsid w:val="00A8603A"/>
    <w:rsid w:val="00AB3610"/>
    <w:rsid w:val="00AF4589"/>
    <w:rsid w:val="00BC449D"/>
    <w:rsid w:val="00BE107A"/>
    <w:rsid w:val="00CC7F56"/>
    <w:rsid w:val="00D04E15"/>
    <w:rsid w:val="00D5424A"/>
    <w:rsid w:val="00D60A44"/>
    <w:rsid w:val="00D873B6"/>
    <w:rsid w:val="00DC4194"/>
    <w:rsid w:val="00DF2917"/>
    <w:rsid w:val="00E06DA5"/>
    <w:rsid w:val="00E7111C"/>
    <w:rsid w:val="00E873AF"/>
    <w:rsid w:val="00E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B321EC"/>
  <w15:docId w15:val="{E7973786-FD9C-4C67-B497-971EBF3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38B"/>
    <w:rPr>
      <w:rFonts w:eastAsiaTheme="minorEastAsia" w:cstheme="minorBidi"/>
      <w:color w:val="000000" w:themeColor="text1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rsid w:val="005D738B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738B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738B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738B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738B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738B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738B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738B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738B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5D738B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basedOn w:val="Normln"/>
    <w:link w:val="BezmezerChar"/>
    <w:uiPriority w:val="99"/>
    <w:qFormat/>
    <w:rsid w:val="005D738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738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38B"/>
    <w:rPr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5D738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38B"/>
    <w:rPr>
      <w:color w:val="000000" w:themeColor="tex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38B"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8B"/>
    <w:rPr>
      <w:rFonts w:eastAsiaTheme="minorEastAsia" w:hAnsi="Tahoma" w:cstheme="minorBidi"/>
      <w:color w:val="000000" w:themeColor="text1"/>
      <w:sz w:val="16"/>
      <w:szCs w:val="16"/>
      <w:lang w:val="cs-CZ"/>
    </w:rPr>
  </w:style>
  <w:style w:type="paragraph" w:styleId="Seznamsodrkami">
    <w:name w:val="List Bullet"/>
    <w:basedOn w:val="Normln"/>
    <w:uiPriority w:val="36"/>
    <w:unhideWhenUsed/>
    <w:qFormat/>
    <w:rsid w:val="005D738B"/>
    <w:pPr>
      <w:numPr>
        <w:numId w:val="21"/>
      </w:numPr>
      <w:spacing w:after="120"/>
      <w:contextualSpacing/>
    </w:pPr>
  </w:style>
  <w:style w:type="paragraph" w:customStyle="1" w:styleId="Sekce">
    <w:name w:val="Sekce"/>
    <w:basedOn w:val="Normln"/>
    <w:next w:val="Normln"/>
    <w:link w:val="Znaksekce"/>
    <w:uiPriority w:val="1"/>
    <w:qFormat/>
    <w:rsid w:val="005D738B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Podsekce">
    <w:name w:val="Podsekce"/>
    <w:basedOn w:val="Normln"/>
    <w:link w:val="Znakpodsekce"/>
    <w:uiPriority w:val="3"/>
    <w:qFormat/>
    <w:rsid w:val="005D738B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t">
    <w:name w:val="Quote"/>
    <w:basedOn w:val="Normln"/>
    <w:link w:val="CittChar"/>
    <w:uiPriority w:val="29"/>
    <w:qFormat/>
    <w:rsid w:val="005D738B"/>
    <w:rPr>
      <w:i/>
      <w:iCs/>
      <w:color w:val="7F7F7F" w:themeColor="background1" w:themeShade="7F"/>
    </w:rPr>
  </w:style>
  <w:style w:type="character" w:customStyle="1" w:styleId="CittChar">
    <w:name w:val="Citát Char"/>
    <w:basedOn w:val="Standardnpsmoodstavce"/>
    <w:link w:val="Citt"/>
    <w:uiPriority w:val="29"/>
    <w:rsid w:val="005D738B"/>
    <w:rPr>
      <w:i/>
      <w:iCs/>
      <w:color w:val="7F7F7F" w:themeColor="background1" w:themeShade="7F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738B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Jmnoapjmen">
    <w:name w:val="Jméno a příjmení"/>
    <w:basedOn w:val="Bezmezer"/>
    <w:link w:val="Znakjmnaapjmen"/>
    <w:uiPriority w:val="1"/>
    <w:qFormat/>
    <w:rsid w:val="005D738B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Seznamsodrkami2">
    <w:name w:val="List Bullet 2"/>
    <w:basedOn w:val="Normln"/>
    <w:uiPriority w:val="36"/>
    <w:unhideWhenUsed/>
    <w:qFormat/>
    <w:rsid w:val="005D738B"/>
    <w:pPr>
      <w:numPr>
        <w:numId w:val="22"/>
      </w:numPr>
      <w:spacing w:after="1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738B"/>
    <w:rPr>
      <w:color w:val="B292CA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5D738B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cs-CZ"/>
    </w:rPr>
  </w:style>
  <w:style w:type="paragraph" w:styleId="Titulek">
    <w:name w:val="caption"/>
    <w:basedOn w:val="Normln"/>
    <w:next w:val="Normln"/>
    <w:uiPriority w:val="35"/>
    <w:unhideWhenUsed/>
    <w:rsid w:val="005D738B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Zdraznn">
    <w:name w:val="Emphasis"/>
    <w:uiPriority w:val="20"/>
    <w:qFormat/>
    <w:rsid w:val="005D738B"/>
    <w:rPr>
      <w:rFonts w:eastAsiaTheme="minorEastAsia" w:cstheme="minorBidi"/>
      <w:b/>
      <w:bCs/>
      <w:i/>
      <w:iCs/>
      <w:spacing w:val="0"/>
      <w:szCs w:val="20"/>
      <w:lang w:val="cs-CZ"/>
    </w:rPr>
  </w:style>
  <w:style w:type="character" w:customStyle="1" w:styleId="BezmezerChar">
    <w:name w:val="Bez mezer Char"/>
    <w:basedOn w:val="Standardnpsmoodstavce"/>
    <w:link w:val="Bezmezer"/>
    <w:uiPriority w:val="99"/>
    <w:rsid w:val="005D738B"/>
    <w:rPr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5D738B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738B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738B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738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738B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738B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738B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738B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5D738B"/>
    <w:rPr>
      <w:b/>
      <w:bCs/>
      <w:i/>
      <w:iCs/>
      <w:color w:val="BAC737" w:themeColor="accent3" w:themeShade="BF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5D738B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738B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Odkazintenzivn">
    <w:name w:val="Intense Reference"/>
    <w:basedOn w:val="Standardnpsmoodstavce"/>
    <w:uiPriority w:val="32"/>
    <w:qFormat/>
    <w:rsid w:val="005D738B"/>
    <w:rPr>
      <w:b/>
      <w:bCs/>
      <w:color w:val="525A7D" w:themeColor="accent1" w:themeShade="BF"/>
      <w:sz w:val="20"/>
      <w:u w:val="single"/>
    </w:rPr>
  </w:style>
  <w:style w:type="paragraph" w:styleId="Seznamsodrkami3">
    <w:name w:val="List Bullet 3"/>
    <w:basedOn w:val="Normln"/>
    <w:uiPriority w:val="36"/>
    <w:unhideWhenUsed/>
    <w:qFormat/>
    <w:rsid w:val="005D738B"/>
    <w:pPr>
      <w:numPr>
        <w:numId w:val="23"/>
      </w:numPr>
      <w:spacing w:after="120"/>
      <w:contextualSpacing/>
    </w:pPr>
  </w:style>
  <w:style w:type="paragraph" w:styleId="Seznamsodrkami4">
    <w:name w:val="List Bullet 4"/>
    <w:basedOn w:val="Normln"/>
    <w:uiPriority w:val="36"/>
    <w:unhideWhenUsed/>
    <w:qFormat/>
    <w:rsid w:val="005D738B"/>
    <w:pPr>
      <w:numPr>
        <w:numId w:val="24"/>
      </w:numPr>
      <w:spacing w:after="120"/>
      <w:contextualSpacing/>
    </w:pPr>
  </w:style>
  <w:style w:type="paragraph" w:styleId="Seznamsodrkami5">
    <w:name w:val="List Bullet 5"/>
    <w:basedOn w:val="Normln"/>
    <w:uiPriority w:val="36"/>
    <w:unhideWhenUsed/>
    <w:qFormat/>
    <w:rsid w:val="005D738B"/>
    <w:pPr>
      <w:numPr>
        <w:numId w:val="25"/>
      </w:numPr>
      <w:spacing w:after="120"/>
      <w:contextualSpacing/>
    </w:pPr>
  </w:style>
  <w:style w:type="character" w:styleId="Siln">
    <w:name w:val="Strong"/>
    <w:uiPriority w:val="22"/>
    <w:qFormat/>
    <w:rsid w:val="005D738B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cs-CZ"/>
    </w:rPr>
  </w:style>
  <w:style w:type="character" w:styleId="Zdraznnjemn">
    <w:name w:val="Subtle Emphasis"/>
    <w:basedOn w:val="Standardnpsmoodstavce"/>
    <w:uiPriority w:val="19"/>
    <w:qFormat/>
    <w:rsid w:val="005D738B"/>
    <w:rPr>
      <w:i/>
      <w:iCs/>
      <w:color w:val="737373" w:themeColor="text1" w:themeTint="8C"/>
      <w:kern w:val="16"/>
      <w:sz w:val="20"/>
    </w:rPr>
  </w:style>
  <w:style w:type="character" w:styleId="Odkazjemn">
    <w:name w:val="Subtle Reference"/>
    <w:basedOn w:val="Standardnpsmoodstavce"/>
    <w:uiPriority w:val="31"/>
    <w:qFormat/>
    <w:rsid w:val="005D738B"/>
    <w:rPr>
      <w:color w:val="737373" w:themeColor="text1" w:themeTint="8C"/>
      <w:sz w:val="20"/>
      <w:u w:val="single"/>
    </w:rPr>
  </w:style>
  <w:style w:type="paragraph" w:styleId="Obsah1">
    <w:name w:val="toc 1"/>
    <w:basedOn w:val="Normln"/>
    <w:next w:val="Normln"/>
    <w:autoRedefine/>
    <w:uiPriority w:val="99"/>
    <w:semiHidden/>
    <w:unhideWhenUsed/>
    <w:qFormat/>
    <w:rsid w:val="005D738B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qFormat/>
    <w:rsid w:val="005D738B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qFormat/>
    <w:rsid w:val="005D738B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qFormat/>
    <w:rsid w:val="005D738B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qFormat/>
    <w:rsid w:val="005D738B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qFormat/>
    <w:rsid w:val="005D738B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qFormat/>
    <w:rsid w:val="005D738B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qFormat/>
    <w:rsid w:val="005D738B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qFormat/>
    <w:rsid w:val="005D738B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dresaodeslatele">
    <w:name w:val="Adresa odesílatele"/>
    <w:basedOn w:val="Bezmezer"/>
    <w:link w:val="Znakadresyodeslatele"/>
    <w:uiPriority w:val="2"/>
    <w:unhideWhenUsed/>
    <w:qFormat/>
    <w:rsid w:val="005D738B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5D738B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D738B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5D738B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D738B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Znakjmnaapjmen">
    <w:name w:val="Znak jména a příjmení"/>
    <w:basedOn w:val="BezmezerChar"/>
    <w:link w:val="Jmnoapjmen"/>
    <w:uiPriority w:val="1"/>
    <w:rsid w:val="005D738B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Znaksekce">
    <w:name w:val="Znak sekce"/>
    <w:basedOn w:val="Standardnpsmoodstavce"/>
    <w:link w:val="Sekce"/>
    <w:uiPriority w:val="1"/>
    <w:rsid w:val="005D738B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Znakpodsekce">
    <w:name w:val="Znak podsekce"/>
    <w:basedOn w:val="Standardnpsmoodstavce"/>
    <w:link w:val="Podsekce"/>
    <w:uiPriority w:val="3"/>
    <w:rsid w:val="005D738B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Znakadresyodeslatele">
    <w:name w:val="Znak adresy odesílatele"/>
    <w:basedOn w:val="BezmezerChar"/>
    <w:link w:val="Adresaodeslatele"/>
    <w:uiPriority w:val="2"/>
    <w:rsid w:val="005D738B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styleId="Zstupntext">
    <w:name w:val="Placeholder Text"/>
    <w:basedOn w:val="Standardnpsmoodstavce"/>
    <w:uiPriority w:val="99"/>
    <w:unhideWhenUsed/>
    <w:rsid w:val="005D738B"/>
    <w:rPr>
      <w:color w:val="808080"/>
    </w:rPr>
  </w:style>
  <w:style w:type="paragraph" w:customStyle="1" w:styleId="Datumpodsekce">
    <w:name w:val="Datum podsekce"/>
    <w:basedOn w:val="Sekce"/>
    <w:link w:val="Znakdatapodsekce"/>
    <w:uiPriority w:val="4"/>
    <w:qFormat/>
    <w:rsid w:val="005D738B"/>
    <w:rPr>
      <w:b w:val="0"/>
      <w:color w:val="727CA3" w:themeColor="accent1"/>
      <w:sz w:val="18"/>
      <w:szCs w:val="18"/>
    </w:rPr>
  </w:style>
  <w:style w:type="paragraph" w:customStyle="1" w:styleId="Textpodsekce">
    <w:name w:val="Text podsekce"/>
    <w:basedOn w:val="Normln"/>
    <w:uiPriority w:val="5"/>
    <w:qFormat/>
    <w:rsid w:val="005D738B"/>
    <w:pPr>
      <w:spacing w:after="320"/>
      <w:contextualSpacing/>
    </w:pPr>
  </w:style>
  <w:style w:type="character" w:customStyle="1" w:styleId="Znakdatapodsekce">
    <w:name w:val="Znak data podsekce"/>
    <w:basedOn w:val="Znakpodsekce"/>
    <w:link w:val="Datumpodsekce"/>
    <w:uiPriority w:val="4"/>
    <w:rsid w:val="005D738B"/>
    <w:rPr>
      <w:rFonts w:asciiTheme="majorHAnsi" w:eastAsiaTheme="majorEastAsia" w:hAnsiTheme="majorHAnsi" w:cstheme="majorBidi"/>
      <w:b/>
      <w:bCs/>
      <w:color w:val="727CA3" w:themeColor="accent1"/>
      <w:sz w:val="18"/>
      <w:szCs w:val="18"/>
      <w:lang w:val="cs-CZ"/>
    </w:rPr>
  </w:style>
  <w:style w:type="paragraph" w:customStyle="1" w:styleId="Prvnstrnkazpat">
    <w:name w:val="První stránka zápatí"/>
    <w:basedOn w:val="Zpat"/>
    <w:uiPriority w:val="34"/>
    <w:rsid w:val="005D738B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vnstrnkazhlav">
    <w:name w:val="První stránka záhlaví"/>
    <w:basedOn w:val="Zhlav"/>
    <w:qFormat/>
    <w:rsid w:val="005D738B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adresy">
    <w:name w:val="Text adresy"/>
    <w:basedOn w:val="Bezmezer"/>
    <w:uiPriority w:val="2"/>
    <w:qFormat/>
    <w:rsid w:val="005D738B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Zhlavvlevo">
    <w:name w:val="Záhlaví vlevo"/>
    <w:basedOn w:val="Zhlav"/>
    <w:uiPriority w:val="35"/>
    <w:unhideWhenUsed/>
    <w:qFormat/>
    <w:rsid w:val="005D738B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Podsekce"/>
    <w:uiPriority w:val="35"/>
    <w:unhideWhenUsed/>
    <w:qFormat/>
    <w:rsid w:val="005D738B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rsid w:val="005D738B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rsid w:val="005D738B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jemcovojmno">
    <w:name w:val="Příjemcovo jméno"/>
    <w:basedOn w:val="Bezmezer"/>
    <w:uiPriority w:val="1"/>
    <w:qFormat/>
    <w:rsid w:val="005D738B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AB3610"/>
    <w:pPr>
      <w:ind w:left="720"/>
      <w:contextualSpacing/>
    </w:pPr>
  </w:style>
  <w:style w:type="character" w:customStyle="1" w:styleId="5yl5">
    <w:name w:val="_5yl5"/>
    <w:basedOn w:val="Standardnpsmoodstavce"/>
    <w:rsid w:val="00013BC5"/>
  </w:style>
  <w:style w:type="character" w:customStyle="1" w:styleId="highlight">
    <w:name w:val="highlight"/>
    <w:basedOn w:val="Standardnpsmoodstavce"/>
    <w:rsid w:val="00DF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9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584D8442684D04836AC76BE9A9E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2375E-BBA0-4B48-A763-3FB96EB3391A}"/>
      </w:docPartPr>
      <w:docPartBody>
        <w:p w:rsidR="00D34CA5" w:rsidRDefault="00543093">
          <w:pPr>
            <w:pStyle w:val="93584D8442684D04836AC76BE9A9EF1F"/>
          </w:pPr>
          <w:r>
            <w:rPr>
              <w:rStyle w:val="Zstupntext"/>
            </w:rPr>
            <w:t>Zvolte stavební blok.</w:t>
          </w:r>
        </w:p>
      </w:docPartBody>
    </w:docPart>
    <w:docPart>
      <w:docPartPr>
        <w:name w:val="D90646F0873C40A08785C06677A33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56767-E935-4520-AD6C-58300EF4CA0F}"/>
      </w:docPartPr>
      <w:docPartBody>
        <w:p w:rsidR="00D34CA5" w:rsidRDefault="00543093">
          <w:pPr>
            <w:pStyle w:val="D90646F0873C40A08785C06677A33886"/>
          </w:pPr>
          <w:r>
            <w:t>[Zadejte své jméno.]</w:t>
          </w:r>
        </w:p>
      </w:docPartBody>
    </w:docPart>
    <w:docPart>
      <w:docPartPr>
        <w:name w:val="74D0F72023DB442D919E38362A25F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39E48-0A31-4DCE-A732-3FCE2D77DE36}"/>
      </w:docPartPr>
      <w:docPartBody>
        <w:p w:rsidR="00D34CA5" w:rsidRDefault="00543093">
          <w:pPr>
            <w:pStyle w:val="74D0F72023DB442D919E38362A25FBB1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093"/>
    <w:rsid w:val="00247E2A"/>
    <w:rsid w:val="00475DAC"/>
    <w:rsid w:val="00543093"/>
    <w:rsid w:val="006525A9"/>
    <w:rsid w:val="007E3242"/>
    <w:rsid w:val="009440F8"/>
    <w:rsid w:val="00AF169F"/>
    <w:rsid w:val="00B62AEC"/>
    <w:rsid w:val="00C66613"/>
    <w:rsid w:val="00C7715F"/>
    <w:rsid w:val="00D34CA5"/>
    <w:rsid w:val="00E46E97"/>
    <w:rsid w:val="00F32DFE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C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D34CA5"/>
    <w:rPr>
      <w:rFonts w:eastAsiaTheme="minorEastAsia" w:cstheme="minorBidi"/>
      <w:bCs w:val="0"/>
      <w:iCs w:val="0"/>
      <w:color w:val="808080"/>
      <w:szCs w:val="20"/>
      <w:lang w:val="cs-CZ"/>
    </w:rPr>
  </w:style>
  <w:style w:type="paragraph" w:customStyle="1" w:styleId="93584D8442684D04836AC76BE9A9EF1F">
    <w:name w:val="93584D8442684D04836AC76BE9A9EF1F"/>
    <w:rsid w:val="00D34CA5"/>
  </w:style>
  <w:style w:type="paragraph" w:customStyle="1" w:styleId="D90646F0873C40A08785C06677A33886">
    <w:name w:val="D90646F0873C40A08785C06677A33886"/>
    <w:rsid w:val="00D34CA5"/>
  </w:style>
  <w:style w:type="paragraph" w:customStyle="1" w:styleId="620C8877ABAD4B8FBA8CF19397BE98C4">
    <w:name w:val="620C8877ABAD4B8FBA8CF19397BE98C4"/>
    <w:rsid w:val="00D34CA5"/>
  </w:style>
  <w:style w:type="paragraph" w:customStyle="1" w:styleId="EE8FD62BFE364B63A227C558732584E2">
    <w:name w:val="EE8FD62BFE364B63A227C558732584E2"/>
    <w:rsid w:val="00D34CA5"/>
  </w:style>
  <w:style w:type="paragraph" w:customStyle="1" w:styleId="D6C7A79F12584DB6A772B5192BEBD8CD">
    <w:name w:val="D6C7A79F12584DB6A772B5192BEBD8CD"/>
    <w:rsid w:val="00D34CA5"/>
  </w:style>
  <w:style w:type="paragraph" w:customStyle="1" w:styleId="15322C998CFC489187BBC750D93ED475">
    <w:name w:val="15322C998CFC489187BBC750D93ED475"/>
    <w:rsid w:val="00D34CA5"/>
  </w:style>
  <w:style w:type="paragraph" w:customStyle="1" w:styleId="15E1040A11BB4430A660913F02D97604">
    <w:name w:val="15E1040A11BB4430A660913F02D97604"/>
    <w:rsid w:val="00D34CA5"/>
  </w:style>
  <w:style w:type="paragraph" w:customStyle="1" w:styleId="DB63297DBA5D4C2690552384DC47ADB3">
    <w:name w:val="DB63297DBA5D4C2690552384DC47ADB3"/>
    <w:rsid w:val="00D34CA5"/>
  </w:style>
  <w:style w:type="paragraph" w:customStyle="1" w:styleId="EA097473DDFA4261B33692716FEE73FB">
    <w:name w:val="EA097473DDFA4261B33692716FEE73FB"/>
    <w:rsid w:val="00D34CA5"/>
  </w:style>
  <w:style w:type="paragraph" w:customStyle="1" w:styleId="B98EE57C7BF44BBCB67F7C5B8C85B18A">
    <w:name w:val="B98EE57C7BF44BBCB67F7C5B8C85B18A"/>
    <w:rsid w:val="00D34CA5"/>
  </w:style>
  <w:style w:type="paragraph" w:customStyle="1" w:styleId="Podsekce">
    <w:name w:val="Podsekce"/>
    <w:basedOn w:val="Normln"/>
    <w:link w:val="Znakpodsekce"/>
    <w:uiPriority w:val="3"/>
    <w:qFormat/>
    <w:rsid w:val="00D34CA5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eastAsia="en-US"/>
    </w:rPr>
  </w:style>
  <w:style w:type="character" w:customStyle="1" w:styleId="Znakpodsekce">
    <w:name w:val="Znak podsekce"/>
    <w:basedOn w:val="Standardnpsmoodstavce"/>
    <w:link w:val="Podsekce"/>
    <w:uiPriority w:val="3"/>
    <w:rsid w:val="00D34CA5"/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eastAsia="en-US"/>
    </w:rPr>
  </w:style>
  <w:style w:type="paragraph" w:customStyle="1" w:styleId="FFAAD86A42D54C0799A0643F2C96E11B">
    <w:name w:val="FFAAD86A42D54C0799A0643F2C96E11B"/>
    <w:rsid w:val="00D34CA5"/>
  </w:style>
  <w:style w:type="paragraph" w:customStyle="1" w:styleId="A5C2F6C0399C47CDB4B5ED5481A54823">
    <w:name w:val="A5C2F6C0399C47CDB4B5ED5481A54823"/>
    <w:rsid w:val="00D34CA5"/>
  </w:style>
  <w:style w:type="paragraph" w:customStyle="1" w:styleId="256CCE7879E346C3B334407E8D8F9634">
    <w:name w:val="256CCE7879E346C3B334407E8D8F9634"/>
    <w:rsid w:val="00D34CA5"/>
  </w:style>
  <w:style w:type="paragraph" w:customStyle="1" w:styleId="4FF8D9F119C849298B0A87061CE3A072">
    <w:name w:val="4FF8D9F119C849298B0A87061CE3A072"/>
    <w:rsid w:val="00D34CA5"/>
  </w:style>
  <w:style w:type="paragraph" w:customStyle="1" w:styleId="C157A9BB51AF44F9A432D1DD3719C1FC">
    <w:name w:val="C157A9BB51AF44F9A432D1DD3719C1FC"/>
    <w:rsid w:val="00D34CA5"/>
  </w:style>
  <w:style w:type="paragraph" w:customStyle="1" w:styleId="75290BF5977B4E38A824700E3C337193">
    <w:name w:val="75290BF5977B4E38A824700E3C337193"/>
    <w:rsid w:val="00D34CA5"/>
  </w:style>
  <w:style w:type="paragraph" w:customStyle="1" w:styleId="9023CFAE340345928401836EA20B0DF7">
    <w:name w:val="9023CFAE340345928401836EA20B0DF7"/>
    <w:rsid w:val="00D34CA5"/>
  </w:style>
  <w:style w:type="paragraph" w:customStyle="1" w:styleId="74D0F72023DB442D919E38362A25FBB1">
    <w:name w:val="74D0F72023DB442D919E38362A25FBB1"/>
    <w:rsid w:val="00D34CA5"/>
  </w:style>
  <w:style w:type="paragraph" w:customStyle="1" w:styleId="5E3B68C653564A5B99A0BEC8ADBFFB4B">
    <w:name w:val="5E3B68C653564A5B99A0BEC8ADBFFB4B"/>
    <w:rsid w:val="00D34CA5"/>
  </w:style>
  <w:style w:type="paragraph" w:customStyle="1" w:styleId="4164DBE0A2244E19BA9A6780A68F92BE">
    <w:name w:val="4164DBE0A2244E19BA9A6780A68F92BE"/>
    <w:rsid w:val="00D34CA5"/>
  </w:style>
  <w:style w:type="paragraph" w:customStyle="1" w:styleId="87DADEA2B16346FA975F5158A2B8C79C">
    <w:name w:val="87DADEA2B16346FA975F5158A2B8C79C"/>
    <w:rsid w:val="00D34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0D1E6E4-8000-49F3-ADD9-D5379A82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</TotalTime>
  <Pages>1</Pages>
  <Words>639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Ing.Silvie Neradilová</dc:creator>
  <cp:lastModifiedBy>Neradilová Silvie</cp:lastModifiedBy>
  <cp:revision>4</cp:revision>
  <dcterms:created xsi:type="dcterms:W3CDTF">2017-08-30T15:18:00Z</dcterms:created>
  <dcterms:modified xsi:type="dcterms:W3CDTF">2017-09-08T06:51:00Z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1029</vt:i4>
  </property>
  <property fmtid="{D5CDD505-2E9C-101B-9397-08002B2CF9AE}" pid="3" name="_Version">
    <vt:lpwstr>0809</vt:lpwstr>
  </property>
</Properties>
</file>